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3"/>
        <w:gridCol w:w="1521"/>
        <w:gridCol w:w="63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z ręki Filistynów Gat oraz jego osady.*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osady, </w:t>
      </w:r>
      <w:r>
        <w:rPr>
          <w:rtl/>
        </w:rPr>
        <w:t>בְנֹתֶיהָ</w:t>
      </w:r>
      <w:r>
        <w:rPr>
          <w:rtl w:val="0"/>
        </w:rPr>
        <w:t xml:space="preserve"> , tj. córki, tj. wioski lub pomniejsze miasteczka.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2024-05-18T17:17:27Z</dcterms:modified>
</cp:coreProperties>
</file>