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królował nad całym Izraelem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królował Dawid nad wszystkim Izraelem, czyniąc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Dawid nade wszytkim Izraelem i czynił sąd i sprawiedliwość wszytkiemu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wymierzając przez sądy sprawiedliwość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więc Dawid nad całym Izraelem, przestrzegając zasad prawa i sprawiedliwości wobec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królem nad całym Izraelem, sprawując sądy nad całym swym ludem zgodnie z 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panował Dawid nad całym Izraelem, sprawując sądy i wymierzając sprawiedliwość wszystkiemu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царював над усім Ізраїлем і чинив суд і справедливість всьому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królował nad całym Israelem, czyniąc sąd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Izraelem, i 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2024-05-15T15:10:42Z</dcterms:modified>
</cp:coreProperties>
</file>