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8"/>
        <w:gridCol w:w="3210"/>
        <w:gridCol w:w="4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Nachszon zrodził Salmę, a Salma* zrodził Boaza.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Nachszon był ojcem Salmy, a Salma ojcem Boaza.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Nachszon spłodził Salmę, a Salma spłodził Boaza.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Naason spłodził Salmona, a Salmon spłodził Booza.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Nahasson też zrodził Salma, z którego poszedł Booz.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Nachszon był ojcem Szalmy, a Szalma - Booza.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Nachszon zrodził Salmę, a Salma zrodził Boaza.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Nachszon był ojcem Salmy, a Salma ojcem Booza.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Nachszon był ojcem Szalmy, a Szalma - Booza.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Nachszon był ojcem Salmy, a Salma ojcem Booza.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Наассон породив Салмона, і Салмон породив Вооза,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Nachszon spłodził Salmę, a Salma spłodził Boaza.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Nachszon zaś został ojcem Salmy. Salma zaś został ojcem Boaza.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Salmon, zob. &lt;x&gt;80 4:21&lt;/x&gt;.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2024-05-21T03:56:49Z</dcterms:modified>
</cp:coreProperties>
</file>