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1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Jonatana byli: Pelet i Zaza – to byli synowie Jerachmeela.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2024-05-14T09:04:14Z</dcterms:modified>
</cp:coreProperties>
</file>