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1"/>
        <w:gridCol w:w="3173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Azariasz zrodził Chelesa, Cheles zaś zrodził Elasę.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był ojcem Chelesa, Cheles ojcem Elasy.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spłodził Chelesa, a Cheles spłodził Eleasę.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Azaryjasz spłodził Helesa, a Heles spłodził 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zrodził Hellesa, a Helles zrodził 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był ojcem Chelesa, a Cheles - Eleasy.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zrodził Chelesa, Cheles zaś zrodził Eleasę.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był ojcem Chelesa, a Cheles ojcem Eleasy.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był ojcem Chelesa, Cheles - Eleasy.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Azarja był ojcem Cheleca, a Chelec był ojcem Elasy.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Азарія породив Хеллиса, і Хеллис породив Елеаса,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 spłodził Cheleca, a Chelec spłodził Eleasa.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zaś został ojcem Cheleca. Chelec zaś został ojcem Eleasy.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2024-05-21T17:44:45Z</dcterms:modified>
</cp:coreProperties>
</file>