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także urodziła mu synów. Byli to Peres i Zerach. Wszystkich synów Judy było zatem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zasię, niewiastka jego, urodziła mu Faresa i Zarę. Wszystkich synów Judowych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Tamar, niewiastka jego, urodziła mu Fares i Zara. A tak wszytkich synów Juda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synowa jego, Tamar,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też,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Tamar,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urodziła mu Peresa i Zeracha. Razem Juda miał pięciu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 Tamar urodziła mu Pereca i Zeracha. Wszystkich zatem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Тамара породила йому Фареса і Зару. Всіх синів Юди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synowa Thamar urodziła mu Pereca i Zeracha. Zatem wszystkich synów Jehudy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Pereca i Zeracha. Wszystkich synów Judy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2024-05-16T07:02:41Z</dcterms:modified>
</cp:coreProperties>
</file>