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ojcem Szaluma.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 spłodził Sysmaja, a Sysmaj spłodził Selluma.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zrodził Sisamoj, Sisamoj zrodził Sellum,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zrodził Sismaja, Sismaj zaś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Елеас породив Сосомея, і Сосомей породив Салума,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Eleas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zaś został ojcem Sismaja. Sismaj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2024-05-16T22:32:04Z</dcterms:modified>
</cp:coreProperties>
</file>