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9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Hebrona byli: Korach i Tappuach, i Rekem,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Hebrona byli Korach, Tapuach,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Hebronowi: Kore i Tafua, i Rechem, i Semma.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Hebron: Kore i Tafua, i Recem, i Samma.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Хеврона: Корей і Тапус і Реком і Семаа.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Hebrona to: Korach, Tappuach, Rekem i 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Hebrona byli: Korach i Tappuach, i Rekem, i Szema.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2024-05-14T05:03:00Z</dcterms:modified>
</cp:coreProperties>
</file>