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6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Jahdaja byli: Regem i Jotam, i Geszan, i Pelet, i Efa,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Jahdaja byli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Jahdaja: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Jachdajowi: Regiem, i Jotam, i Giesan, i Falet, i Efa, i Saaf,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Jahaddai: Regom i Joatan, i Gesan, i Falet, i Efa, i Saaf.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Jahdaja: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Ядея: Раґем і Йоатам і Ґесром і Фалет і Ґефа і Саґаф.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Jahdaja to: Regem, Jotham, Geszan, Peled,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Jahdaja byli: Regem i Jotam, i Geszan, i Pelet, i Efa, i Szaaf.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2024-05-14T21:22:05Z</dcterms:modified>
</cp:coreProperties>
</file>