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2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poszedł zatem według słowa Gada, które ten wypowiedział w 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udał się tam zatem zgodnie ze słowem Gada, które ten wypowiedział w 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poszedł według słowa Gada, który mówił w 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szedł Dawid według słowa Gadowego, które mówił imieniem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tedy Dawid według mowy Gad, którą mu mówił imieniem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poszedł na słowo Gada, który przemawiał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Dawid na słowo Gada, które ten wypowiedział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w górę Dawid zgodnie z poleceniem Gada, które ten wypowiedział w 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poszedł posłuszny poleceniu Gada, które przekazał w 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Dawid, jak mu to rozkazał Gad, który mówił w 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Давид за словом Ґада, яке сказав в імя господне.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poszedł według słowa Gada, które powiedział w Imieniu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Dawid, usłyszawszy słowo, które Gad wyrzekł w imię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2024-05-21T10:35:53Z</dcterms:modified>
</cp:coreProperties>
</file>