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Joaba, Joab wyszedł zatem i obszedł całego Izraela, po czym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zdania Joaba, wyruszył on zatem na obchód Izraela, po czym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jednak przemogło Joaba. Wyszedł więc Joab, obszedł całego Izraela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słowo królewskie przemogło Joaba; przetoż wyszedł Joab, a obszedłszy wszystkiego Izraela, wrócił się potem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królewskie więcej przemogło i wyszedł Joab, i obszedł wszytkiego Izraela, i 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rozkaz króla wziął górę nad Joabem. Poszedł więc Joab, a obszedłszy całego Izraela,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króla przeważyło wobec Joaba, więc Joab wyruszył i obszedł całego Izraela, po czym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słowo króla przemogło Joaba. Ruszył więc Joab, przeszedł cały Izrael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rozkazem zmusił Joaba do posłuszeństwa. Joab wyruszył i przeszedł cały Izrael, po czym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wymusiło jednak posłuch Joaba. Wyruszył więc, obszedł całego Izraela i 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царя перемогло над Йоавом. І вийшов Йоав і пройшов по всіх околицях Ізраїля і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królewskie słowo przemogło Joaba; dlatego Joab wyszedł, obszedł całego Izraela i 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króla wzięło górę nad Joabem, toteż Joab udał się w drogę i obszedł całego Izraela, po czym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2024-05-15T09:33:48Z</dcterms:modified>
</cp:coreProperties>
</file>