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króla przeważyło wobec Joaba, Joab wyszedł zatem i obszedł całego Izraela, po czym przybył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2024-05-15T03:00:39Z</dcterms:modified>
</cp:coreProperties>
</file>