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przecież wydał w moje ręce mieszkańców tej ziemi, została ona poddana JAHWE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Czy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wami? Czy nie dał wam odpoczynku wokoło? Dał bowiem w moją rękę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Izali Pan Bóg wasz nie jest z wami, który wam dał odpocznienie zewsząd? Bo dał w rękę moję obywateli tej ziemi, i poddane jest ta ziemia Panu i ludowi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JAHWE Bóg wasz jest z wami i dał wam odpoczynek wokoło, i dał wszytkie nieprzyjacioły wasze w ręce wasze, i poddana jest ziemia przed JAHWE i przed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Pan, Bóg wasz, nie jest z wami? Czyż nie użyczył wam pokoju dokoła? Wydał przecież w moje ręce mieszkańców [tego] kraju, a kraj został poddany Panu i Jego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Pan, Bóg wasz, nie jest z wami, czy nie dał wam zewsząd odpocznienia przez to, że wydał w moją rękę mieszkańców tej ziemi, a ziemia ta została poddana Panu i jego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A czy nie obdarzył was zewsząd pokojem, ponieważ wydał w moje ręce mieszkańców tej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JAHWE, wasz Bóg, nie jest z wami? Czy nie obdarzył was pokojem z sąsiadami? Oddał pod moją władzę mieszkańców tego kraju, a kraj stał się ziemią JAHWE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Jahwe, Bóg wasz, nie jest z wami? Czyż nie obdarzył was pokojem wokoło? Oddał On pod moją władzę mieszkańców tego kraju, tak że ziemia ta poddana jest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Господь з вами? І дав вам спочинок довкруги, бо дав (вам) в руки жителів землі. І земля підкорена перед Господом і перед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Czy WIEKUISTY, wasz Bóg, który wam dał ze wszystkich stron odpocznienie, nie jest z wami? Gdyż dał w moją rękę obywateli tej ziemi, a ta ziemia poddana jest WIEKUISTEMU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JAHWE, wasz Bóg, nie jest z wami i czyż nie zapewnił wam spokoju ze wszystkich stron? Wydał bowiem w moją rękę mieszkańców tej ziemi i ziemia ta została podbita przed obliczem JAHWE i przed jego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2024-05-17T08:05:50Z</dcterms:modified>
</cp:coreProperties>
</file>