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8"/>
        <w:gridCol w:w="1490"/>
        <w:gridCol w:w="6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też Dawid dużo żelaza na gwoździe do drzwi bram oraz na łączniki, miedzi zaś bez liku*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bez liku, </w:t>
      </w:r>
      <w:r>
        <w:rPr>
          <w:rtl/>
        </w:rPr>
        <w:t>אֵין מִׁשְקָל</w:t>
      </w:r>
      <w:r>
        <w:rPr>
          <w:rtl w:val="0"/>
        </w:rPr>
        <w:t xml:space="preserve"> , bez wagi.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2024-05-21T04:05:17Z</dcterms:modified>
</cp:coreProperties>
</file>