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 (sobie): Salomon, mój syn, jest młody i niedoświadczony,* a dom, który ma być zbudowany JAHWE, ma być okazały, wzniosły, sławny i piękny dla wszystkich ziem, przygotuję go więc – i przygotował Dawid wiele przed swoją 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stwierdził: Mój syn Salomon jest młody i niedoświadczony, a świątynia, która ma być zbudowana JAHWE, ma być okazała, wzniosła, sławna i piękna wobec wszystkich krajów, podejmę więc przygotowania — i Dawid zrobił w tej sprawie wiele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powiedział: Salomon, mój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i niedoświadczony, a dom, który ma być zbudowany dla JAHWE, musi być niezmiernie okazały, aby był znany i sławny we wszystkich krajach. Teraz więc poczynię przygotowania za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Dawid: Salomon, syn mój, jest młodzieńczykiem małym, a dom ma być zbudowany Panu wielki i znamienity, któregoby imię i sława po wszystkiej ziemi była; przetoż teraz nagotuję mu potrzeb. I nagotował Dawid przed śmiercią swą bardzo wiele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Salomon, syn mój, jest dziecię maluczkie i kochane, a dom, który chcę, aby zbudowany był JAHWE, taki ma być, żeby był po wszech ziemiach sławny: a tak nagotuję mu potrzeby. I dlatego przed śmiercią swą nagotował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Mój syn, Salomon, jest młody i wątły, a dom, który ma być zbudowany dla Pana, powinien się wyróżniać okazałością, sławą i wspaniałością wobec wszystkich krajów; ja więc muszę poczynić przygotowania dla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 Dawid: Salomon, mój syn, jest jeszcze młody i niedoświadczony, świątynia zaś, którą należy zbudować Panu, musi być okazała, sławna i wspaniała dla wszystkich krajów. Ja więc muszę mu to przygotować. I przygotował to Dawid obficie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Salomon, mój syn, jest młody i delikatny, a dom, który należy zbudować dla JAHWE, powinien być wielki, wysoki, sławny, i być dla wszystkich ziem ozdobą, dlatego niech będzie mi wolno poczynić przygotowania do budowy. I przed swoją śmiercią Dawid poczynił wiele przygotowań.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„Mój syn, Salomon, jest jeszcze młody i niedoświadczony, a dom, który ma zostać zbudowany dla JAHWE, winien odznaczać się okazałością i wspaniałością, aby jego sława i rozgłos dotarły do wszystkich krajów. Ja muszę za niego poczynić przygotowania”. I dlatego Dawid, zanim umarł, wiele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Syn mój, Salomon, jest młody i niedoświadczony. Dom zaś, który ma być zbudowany dla Jahwe winien być niezwykle okazały i wspaniały, aby był znany i sławny po wszystkich krainach. Trzeba mi więc poczynić przygotowanie dla niego. I poczynił Dawid jeszcze ogromne przygotowania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Мій син Соломон мала дитина, і дім, що треба збудувати Господеві на велику прославу, на імя і на славу по всій землі. І приготовлю йому. І Давид приготовив багато перед своєю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powiedział: Salomon, syn mój, jest małym młodzieniaszkiem a ma być zbudowany wychwalany oraz wysoki dom WIEKUISTEGO, którego Imię i sława byłaby na całej ziemi; dlatego teraz mu wszystko przygotuję. I Dawid przygotował przed śmiercią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rzekł: ”Salomon, mój syn, jest młody i delikatny,ʼʼ a dom, który należy zbudować JAHWE, ma być niezrównanie wspaniały, żeby wśród wszystkich krajów wyróżniał się pięknem. Poczynię więc dla niego przygotowania”. I Dawid przed swą śmiercią poczynił mnóstwo przygotowań.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נַעַר וָרְָך</w:t>
      </w:r>
      <w:r>
        <w:rPr>
          <w:rtl w:val="0"/>
        </w:rPr>
        <w:t xml:space="preserve"> , zob. &lt;x&gt;50 20:8&lt;/x&gt;; &lt;x&gt;130 29:1&lt;/x&gt;; &lt;x&gt;140 13:7&lt;/x&gt;.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2024-05-13T13:07:31Z</dcterms:modified>
</cp:coreProperties>
</file>