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7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Szuppimowi i Hosie (strona) zachodnia* wraz z bramą Szalleket,** przy trakcie wiodącym w górę, straż*** przy straży.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Szupimowi i Hosie przypadła strona zachodnia wraz z bramą Szaleket,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trakcie wiodącym w górę, straż obok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Szuppima i Chosy — na stronę zachodnią wraz z bramą Szalleket, przy drodze wiodącej ku górze, straż naprzeciw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Suppimowi i Hozie na zachód z bramą Zallechet, przy scieszce usypanej, idącej ku górze; a tak była straż na przeciwko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Sefim i Hosa na zachód, podle bramy, która wiedzie ku drodze wstępowania; straż przeciw strażej.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Szuppima i Chosy na stronę zachodnią z bramą Szalleket, przy drodze wiodącej w górę: straż naprzeciw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Szuppimowi i Hosie zachodnia obok bramy Szalleket, gdzie droga wiedzie w górę, jedna warta obok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Szuppima i Chosy – strona zachodnia wraz z bramą Szalleket przy drodze prowadzącej w górę: straż naprzeciw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Szuppim i Chosa mieli pod opieką dwie straże ustawione naprzeciw: przy Bramie Zachodniej i przy Bramie Szalleketa obok pochylni.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Szuppima i Chosy wypadła strona zachodnia z bramą Szalleket przy drodze wiodącej ku górze. Jedno stanowisko straży było naprzeciw drugiego; i 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Другий (випав) Озі на захід при дверях дому входу. Сторож напроти сторожі.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Szuppimowi i Hosowi na Zachód, z bramą Szalleket, przy usypanej ścieżce, idącej ku górze; więc straż była naprzeciwko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Szuppim i Chosa mieli na zachód, w pobliżu bramy Szallechet, koło gościńca wiodącego w górę; warta odpowiednio do warty;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strona zachodnia, </w:t>
      </w:r>
      <w:r>
        <w:rPr>
          <w:rtl/>
        </w:rPr>
        <w:t>לַּמַעֲרָב</w:t>
      </w:r>
      <w:r>
        <w:rPr>
          <w:rtl w:val="0"/>
        </w:rPr>
        <w:t xml:space="preserve"> : termin późniejszy.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Szalleket, ׁ</w:t>
      </w:r>
      <w:r>
        <w:rPr>
          <w:rtl/>
        </w:rPr>
        <w:t>שַּלֶכֶת</w:t>
      </w:r>
      <w:r>
        <w:rPr>
          <w:rtl w:val="0"/>
        </w:rPr>
        <w:t xml:space="preserve"> , hl, lub: brama świątynna (?), wg G: brama komnaty, τὴν πύλην παστοφορίου.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straż, </w:t>
      </w:r>
      <w:r>
        <w:rPr>
          <w:rtl/>
        </w:rPr>
        <w:t>מִׁשְמָר</w:t>
      </w:r>
      <w:r>
        <w:rPr>
          <w:rtl w:val="0"/>
        </w:rPr>
        <w:t xml:space="preserve"> , w tym sensie termin późniejszy.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2024-05-16T22:44:38Z</dcterms:modified>
</cp:coreProperties>
</file>