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Poświęcali (oni) dla umocnienia* dla domu JAHWE (rzeczy pochodzące) z wojen i z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umocnienia : wg G: by nie opóźniać budowy, τοῦ μὴ καθυστερῆσαι τὴν οἰκοδομήν.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2024-05-19T15:21:12Z</dcterms:modified>
</cp:coreProperties>
</file>