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Izraela, według swojej liczby, naczelnicy (rodów) ojców, dowódcy tysięcy i setek, i ich urzędnicy, obsługujący króla* w każdej sprawie, oddziały przychodzące i odchodzące, miesiąc w miesiąc, przez wszystkie miesiące roku – jeden oddział (liczył) dwadzieścia cztery tysiące (ludzi):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Izraela, według swojej liczby, naczelnicy rodów ojców, dowódcy tysięcy i setek, urzędnicy obsługujący króla w każdej sprawie, oddziały przychodzące i odchodzące, miesiąc w miesiąc, przez cały rok. Każdy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synowie Izraela według ich liczby: naczelnicy rodów, tysiącznicy, setnicy i urzędnicy, którzy służyli królowi we wszelkiej sprawie związanej z oddziałami przychodzącymi i odchodzącymi co miesiąc, przez wszystkie miesiące w roku. Każdy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Izraelskich według liczby ich, przedniejszych w domach ojcowskich, i półkowników, i rotmistrzów, i przełożonych nad tymi, którzy służyli królowi we wszelkiej potrzebie, w podziałach swoich, przychodzących i odchodzących na każdy miesiąc przez wszystkie miesiące w roku; w każdym podziale było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według liczby ich, przedniejszy z domów, tysiącznicy i setnicy, i przełożeni, którzy służyli królowi według hufów swoich, wchodzący i wychodzący na każdy miesiąc przez rok, każdy z nich przełożon był nad czterzy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Izraelici według ich liczby. Naczelnicy rodów, tysiącznicy, setnicy i urzędnicy, którzy służyli królowi we wszystkich sprawach hufców, przychodzących i odchodzących co miesiąc przez wszystkie miesiące roku. Każdy hufiec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izraelscy, według swej liczby: naczelnicy rodów, dowódcy tysięcy i setek, urzędnicy służący królowi we wszystkich sprawach oddziałów przychodzących i odchodzących, miesiąc w miesiąc, przez wszystkie miesiące roku, przy czym każdy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według ich liczby: naczelnicy rodów, tysiącznicy, setnicy i ich urzędnicy, którzy służą królowi w każdej sprawie dotyczącej zmian rozpoczynających i kończących służbę z miesiąca na miesiąc, przez wszystkie miesiące roku. Każda zmiana to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zorganizowani następująco: przywódcy rodów, tysiącznicy i setnicy, i urzędnicy królewscy odpowiedzialni za wszystkie sprawy związane z oddziałami wojska. Każdy oddział liczący dwadzieścia cztery tysiące ludzi pełnił służbę raz do roku przez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Izraelici według ich spisu: naczelnicy rodów, tysiącznicy, setnicy, ich sekretarze służący królowi we wszelkich sprawach, związanych z oddziałami przychodzącymi i odchodzącymi co miesiąc przez wszystkie miesiące roku. Każdy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за їхнім числом, володарі батьківщин, тисяцькі і сотники і писарі, що служили народові, і на всяке слово царя за відділом, на всяке слово того, що входить і виходить місяць по місяцю на всі місяці року, один відділ -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Israela według ich liczby, przedniejszych z ojców, dowódców tysiąca i setników, oraz przełożonych tych, co służyli królowi we wszelkiej potrzebie w swych przydziałach, przychodzących i odchodzących każdego miesiąca, przez wszystkie miesiące w roku było w każdym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Izraela według ich liczby – głowy domów patriarchalnych oraz dowódców tysięcy i setek, a także ich urzędników usługujących królowi w każdej sprawie dotyczącej oddziałów tych, którzy wchodzili i wychodzili miesiąc po miesiącu przez wszystkie miesiące w roku każdy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króla : wg G: lud, τῷ λαῷ.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2024-05-19T05:00:57Z</dcterms:modified>
</cp:coreProperties>
</file>