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Izraela, według swojej liczby, naczelnicy (rodów) ojców, dowódcy tysięcy i setek, i ich urzędnicy, obsługujący króla* w każdej sprawie, oddziały przychodzące i odchodzące, miesiąc w miesiąc, przez wszystkie miesiące roku – jeden oddział (liczył) dwadzieścia cztery tysiące (ludzi):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króla : wg G: lud, τῷ λαῷ.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2024-05-19T04:59:50Z</dcterms:modified>
</cp:coreProperties>
</file>