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wykonującymi prace polne przy uprawie ziemi stał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Pracami w polu, przy uprawie ziemi, zarządzał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rolnikami,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uprawiali ziemię,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oraczami, którzy uprawiali ziemię, był Ezer, syn Chalubowy.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robotami wiejskimi i nad oraczmi, którzy sprawowali ziemię, był urzędnikiem Ezri, syn Chelub.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pracownikami rolnymi do uprawy ziemi -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robotnikami rolnymi do uprawy ziemi Ezri, syn Keluba,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rolnikami pracującymi na polach, uprawiającymi ziemię –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Nadzorcą rolników królewskich był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rolnikami, uprawiającymi ziemię, był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над землеробами, що опрацьовували землі, Есдрій син Холува,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oraczami, co uprawiali ziemię, był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wykonawcami pracy w polu, przy uprawie roli – Ezri, syn Keluba.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2024-05-18T20:48:47Z</dcterms:modified>
</cp:coreProperties>
</file>