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wykonującymi prace polne przy uprawie ziemi stał Ezri, syn Keluba.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2024-05-18T20:49:20Z</dcterms:modified>
</cp:coreProperties>
</file>