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4"/>
        <w:gridCol w:w="55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Piątym, na miesiąc piąty, był dowódca Szamhut, Jizrachita, a w jego oddziale było dwadzieścia cztery tysiące (ludzi).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Piątym, na miesiąc piąty, był dowódca Szamhut, Jizrachita, a jego oddział liczył dwadzieścia cztery tysiące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Piątym dowódcą, na piąty miesiąc,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Szamhut Jizrachita, a jego oddział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liczył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miesiąca piątego był przełożonym Samut Jezrahytczyk, a w podziale jego dwadzieścia i 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Piąty, miesiąca piątego, hetman Samaot, Jezeritczyk, a w hufie jego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Piątym dowódcą, na miesiąc piąty, był książę Szamhut Jizrachita, a hufiec jego liczył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Piątym, na piąty miesiąc był, książę Szamhut, Jizrachita, a jego oddział liczył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Piątym, w piątym miesiącu, książę Szamhut Jizrachita, a w jego zmianie było dwadzieścia cztery tysiące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Dowódcą piątego oddziału liczącego dwadzieścia cztery tysiące ludzi w piątym miesiącu był książę Szamhut, Jezrachita.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Piątym, na piąty miesiąc, był Szamhut Izrachita, a jego oddział liczył 24. 000. [ludzi].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Пятий в пятому місяці володар Самаот син Єзрая, і в його відділі двадцять чотири тисячі.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Piątym przełożonym, piątego miesiąca był Szamhut Jizrachita, i w jego przydziale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Piątym dowódcą, na miesiąc piąty, był Szamhut Jizrachita, a jego oddział liczył dwadzieścia cztery tysiące.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2024-05-16T23:42:06Z</dcterms:modified>
</cp:coreProperties>
</file>