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Bóg Izraela, wybrał mnie z całego domu mojego ojca, abym był królem nad Izraelem na wieki, gdyż Judę wybrał na księcia,* a w domu Judy dom mojego ojca, a wśród synów mojego ojca upodobał sobie mnie, aby właśnie mnie uczynić królem nad całym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 jednak, że JAHWE, Bóg Izraela, nie wybrał mnie z całego rodu mojego ojca, abym już na zawsze pozostał królem nad Izraelem. Przeciwnie, wybrał On Judę na księcia, w plemieniu Judy ród mojego ojca, a wśród jego synów mnie sobie upodobał, aby właśnie mnie ustanowić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mnie jednak JAHWE, Bóg Izraela, spośród całego domu mego ojca, abym był królem nad Izraelem na wieki. Judę bowiem wybrał na władcę, spośród rodu Judy — dom mego ojca, a spośród synów mego ojca, mnie sobie upodobał ustanowić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obrał mię Pan, Bóg Izraelski, ze wszystkiego domu ojca mego, abym był królem nad Izraelem na wieki; bo z Judy obrał księcia, a z narodu Judzkiego dom ojca mego; i z synów ojca mego upodobał mię sobie za króla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 obrał JAHWE, Bóg Izraelów, ze wszytkiego domu ojca mego, abych był królem nad Izraelem na wieki: bo z pokolenia Judowego obrał książęta; a z domu Judowego, dom ojca mego, a z synów ojca mego podobało mu się, aby mię obrał królem nade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Pan, Bóg Izraela, wybrał mnie spośród całego domu ojca mego, abym był królem nad Izraelem na wieki; Judę bowiem wybrał na władcę, a z rodu Judy dom ojca mego, i z synów ojca mego mnie raczył ustanowić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Pan, Bóg Izraela, mnie wybrał z całej rodziny mojego ojca, abym był królem nad Izraelem po wszystkie czasy, gdyż Judę obrał za księcia, a w rodzinie Judy dom mojego ojca, a wśród synów mojego ojca mnie sobie upodobał, aby mnie uczynić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Bóg Izraela, wybrał mnie z całego domu mego ojca, aby ustanowić mnie królem nad Izraelem na zawsze, ponieważ Judę wybrał na przywódcę. A w domu Judy, wybrał dom mego ojca i spośród synów mego ojca mnie zechciał ustanowić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Izraela, wybrał mnie z rodu mego ojca na króla Izraela na zawsze. Judę wybrał na przywódcę, z potomków Judy - ród mego ojca, a spośród synów mego ojca spodobało Mu się mnie uczynić królem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mnie jednak Jahwe, Bóg Izraela, spośród wszystkiego domu mego ojca, abym był królem nad Izraelem na wieki. Judę bowiem wybrał na księcia, spośród Judy ród mego ojca, a spośród synów mego ojca mnie raczył wybrać na króla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Ізраїля вибрав мене з усього дому мого батька, щоб бути царем над Ізраїлем на віки. І з Юди вибрав на царство і з дому Юди дім мого батька, і між синами мого батька забажав мене, щоб я став царем над всім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WIEKUISTY, Bóg Israela, wybrał mnie z całego domu mego ojca, bym na wieki był królem nad Israelem. Gdyż wybrał władcę z Judy, dom mojego ojca z judzkiego pokolenia; z synów mojego ojca upodobał mnie sobie za króla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Izraela, wybrał mnie z całego domu mojego ojca, bym został królem nad Izraelem po czas niezmierzony; na wodza bowiem wybrał Judę, w domu Judy zaś – dom mojego ojca, a wśród synów mego ojca właśnie mnie obdarzył uznaniem, by ustanowić mnie królem nad całym Izraelem;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2024-05-14T16:17:36Z</dcterms:modified>
</cp:coreProperties>
</file>