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moich synów natomiast, bo dał mi JAHWE wielu synów, wybrał Salomona, mojego syna, aby zasiadł na tronie królestwa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2024-05-14T20:44:16Z</dcterms:modified>
</cp:coreProperties>
</file>