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książęta (rodów) ojców i książęta plemion Izraela, książęta tysięcy i setek i przełożeni robót królewskich zachęcili się*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książęta rodów i plemion Izraela, wodzowie tysięcy i dowódcy setek, a także przełożeni robót królewskich poczuli się zachęceni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dobrowolne dary złożyli naczelnicy rodów, książęta pokoleń Izraela, tysiącznicy, setnicy oraz przełożeni nad robotami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dobrowolnie ofiarowali przedniejsi z domów i przedniejsi z pokoleń Izraelskich, i półkownicy, i rotmistrze, i przełożeni nad robotą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Obiecały tedy książęta domów i przedni pokoleni Izraelskich, i tysiącnicy, i setnicy, i przełożeni majętności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Okazali się więc chętni naczelnicy rodów, naczelnicy pokoleń izraelskich, tysiącznicy i setnicy, kierownicy robót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ochotnie swój dar książęta rodów i książęta plemion izraelskich, i dowódcy nad tysiącami, i setnicy, i zarządcy mienia królewskiego,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Chęć okazali naczelnicy rodów i naczelnicy plemion Izraela, tysiącznicy i setnicy oraz przełożeni robót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rodów i przywódcy plemion izraelskich, tysiącznicy i setnicy oraz kierownicy robót prowadzonych przez króla złożyli dobrowolne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dobrowolnie [ofiary] naczelnicy rodów, naczelnicy pokoleń izraelskich, tysiącznicy i setnicy oraz przełożeni nad robotami królewskimi.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охочими були володарі батьківщин і володарі синів Ізраїля і тисячники і сотники і наставники над ділами і економи царя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przedniejsi z domów, przedniejsi z pokoleń israelskich, dowódcy nad tysiącami i setkami oraz przełożeni nad królewskimi pracami, dobrowolnie złożyli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chętnie się zgłaszali książęta domów patriarchalnych oraz książęta plemion Izraela, jak również dowódcy tysięcy i setek, a także przełożeni nad sprawami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35:4-35&lt;/x&gt;; &lt;x&gt;130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2024-05-13T23:05:44Z</dcterms:modified>
</cp:coreProperties>
</file>