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7"/>
        <w:gridCol w:w="1332"/>
        <w:gridCol w:w="6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synem Salomona był Rechabeam, którego synem był Abiasz, którego synem był Asa, którego synem był Jehoszafat,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2024-05-14T23:03:47Z</dcterms:modified>
</cp:coreProperties>
</file>