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4"/>
        <w:gridCol w:w="1813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Chaszuba, i Ohel, i Berekiasz, i Chasadiasz, i Juszab-Chesed, tych pięciu.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2024-05-16T01:34:32Z</dcterms:modified>
</cp:coreProperties>
</file>