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Neariasza byli: Elioenaj* i Hiskiasz, i Azrikam, ci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Elioenaj, </w:t>
      </w:r>
      <w:r>
        <w:rPr>
          <w:rtl/>
        </w:rPr>
        <w:t>אֶלְיֹועֵינַי</w:t>
      </w:r>
      <w:r>
        <w:rPr>
          <w:rtl w:val="0"/>
        </w:rPr>
        <w:t xml:space="preserve"> (’elio‘enaj), czyli: Bóg – Jego oczy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2024-05-14T16:07:54Z</dcterms:modified>
</cp:coreProperties>
</file>