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9"/>
        <w:gridCol w:w="2466"/>
        <w:gridCol w:w="2992"/>
        <w:gridCol w:w="33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2024-05-18T20:48:57Z</dcterms:modified>
</cp:coreProperties>
</file>