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5"/>
        <w:gridCol w:w="2275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Jehalelela byli: Zif i Zifa, Tiria i Asarel.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2024-05-15T07:48:45Z</dcterms:modified>
</cp:coreProperties>
</file>