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 i Chefera, i Temniego, i Achasztariego – ci byli synami Naary.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2024-05-17T14:34:11Z</dcterms:modified>
</cp:coreProperties>
</file>