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Pasak, Bimhal i Aszwat.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Jafleta: Pasak, Bimhal i Aszwat.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Jafletowi: Pasach i Bimhal i Aswat. Cić są synowie Jafletowi.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Jeflat: Fosech i Chamaal, i Asot; ci synowie Jeflat.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Aszwat;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Pasach, Bimhal i Aszwat;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To byli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 -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Яфалита: Фесехій, Вамаїл і Асіт. Це сини Яфалита.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Jafleta to: Pasak, Bimhal i Aszwat. Ci są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Jafleta byli: Pasach i Bimhal, i Aszwat. Ci byli synami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2024-05-18T17:57:12Z</dcterms:modified>
</cp:coreProperties>
</file>