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0"/>
        <w:gridCol w:w="2397"/>
        <w:gridCol w:w="2909"/>
        <w:gridCol w:w="3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2024-05-16T14:19:00Z</dcterms:modified>
</cp:coreProperties>
</file>