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6"/>
        <w:gridCol w:w="3694"/>
        <w:gridCol w:w="3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Michael, i Jiszpa, i Jocha byli synami Berii.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Michael, Jiszpa i Jocha byli synami Berii.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Mikael, Jiszpa i Jocha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Berii.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MIchael, i Isfa, i Jocha, synowie Berajaszowi.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Michael też, i Jesia, i Joha, synowie Baria.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Mikael, Jiszpa i Jocha byli synami Berii,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Michael, Jiszpa i Jocha byli synami Berii,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Mikael, Jiszpa i Jocha byli synami Berii.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Mikael, Jeszpa i Jocha byli potomkami Berii.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Mikael, Jiszpa i Jocha byli synami Berii.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Михаїл і Єсфа і Йоха сини Варіґи.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Michael, Jiszpa i Jocha byli synami Beryi.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Michael, i Jiszpa, i Jocha, synowie Berii,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2024-05-17T06:41:59Z</dcterms:modified>
</cp:coreProperties>
</file>