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2"/>
        <w:gridCol w:w="1975"/>
        <w:gridCol w:w="2397"/>
        <w:gridCol w:w="4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Michael, i Jiszpa, i Jocha byli synami Berii.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2024-05-17T03:14:38Z</dcterms:modified>
</cp:coreProperties>
</file>