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2"/>
        <w:gridCol w:w="4195"/>
        <w:gridCol w:w="3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 i Zikri, i 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Jakim, Zikri, Zabdi;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Jakim, i Zychry, i Zabdy,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Jacim, i Zechri, i 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Якім і Зехрій і Завдій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Jakim, Zychry,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Jakim, i Zikri, i Zabdi,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2024-05-14T00:58:22Z</dcterms:modified>
</cp:coreProperties>
</file>