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2"/>
        <w:gridCol w:w="2472"/>
        <w:gridCol w:w="3000"/>
        <w:gridCol w:w="3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2024-05-13T21:51:14Z</dcterms:modified>
</cp:coreProperties>
</file>