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42"/>
        <w:gridCol w:w="4306"/>
        <w:gridCol w:w="2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Elienaj, i Silletaj,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Silletaj, Eliel;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Elienaj, i Selataj,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i Seletaj,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Ciiietaj,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Еліоиней і Салтій і Еліилій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Elienaj, i Cilletaj,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2024-05-15T22:54:19Z</dcterms:modified>
</cp:coreProperties>
</file>