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7"/>
        <w:gridCol w:w="3961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Zeker, i Miklot.*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Zakir.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Giedor, i Achyjo, i Zechar.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 też, i Ahio, i Zacher, i Macellot;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Achjoi Zaker.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Ґедур і брат його і Захур і Макалот.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Zacher.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Miklot, za G, καὶ Μακαλωθ.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2024-05-16T19:04:40Z</dcterms:modified>
</cp:coreProperties>
</file>