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4"/>
        <w:gridCol w:w="3111"/>
        <w:gridCol w:w="4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Jedajasz i Jehojarib,* i Jakin,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Jehojarib,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Jehojarib, Jakin;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zasię: Jedejasz, i Jechojaryk, i Jachyn,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lepak: Jedaja, Jojarib i Jachin,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Jojarib, 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Jehojarib, Jachin,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byli: Jedajasz, Jehojarib,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Jojarib, Jakin.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[zamieszkali w Jeruzalem]: Jedaja, Jehojarib, Jakin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священиків: Йодай і Йоарім і Яхін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 kapłanów: Jedaja, Jehojarib i Jachin;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 byli: Jedajasz i Jehojarib, i Jachin,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Jedajasz i Jehojarib, </w:t>
      </w:r>
      <w:r>
        <w:rPr>
          <w:rtl/>
        </w:rPr>
        <w:t>יְדַעְיָה וִיהֹויָרִיב</w:t>
      </w:r>
      <w:r>
        <w:rPr>
          <w:rtl w:val="0"/>
        </w:rPr>
        <w:t xml:space="preserve"> : wg &lt;x&gt;160 11:10&lt;/x&gt; : Jedajasz, syn Jojariba, </w:t>
      </w:r>
      <w:r>
        <w:rPr>
          <w:rtl/>
        </w:rPr>
        <w:t>יְדַעְיָה בֶן־יֹויָרִיב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2024-05-19T18:02:12Z</dcterms:modified>
</cp:coreProperties>
</file>