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Szallum, syn Korego, syna Ebiasafa, syna Koracha, i jego bracia z domu jego ojca, Korachici, (stali) nad pracą związaną ze służbą strzegących progów namiotu, jak ich ojcowie (stali) nad obozem JAHWE jako strzegący wejścia;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2024-05-20T00:06:54Z</dcterms:modified>
</cp:coreProperties>
</file>