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8"/>
        <w:gridCol w:w="3765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Achio, Zachariasz,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Giedeor, i Achyjo, i Zacharyjasz, i Michlot;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Zachariasz,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Zachariasz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Achjo, Zekarja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і Захарія і Макеллот.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Zacharjasz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Zachariasz, i Miklot.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2024-05-15T01:55:10Z</dcterms:modified>
</cp:coreProperties>
</file>