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Będzie, owszem, JAHWE z wami* – jeśli wypuszczę was i wasze dzieci!** (Tylko) patrzcie,*** bo coś złego macie przed oczami.****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 to: Będzie, owszem, JAHWE razem z 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jeśli was wypuszczę! Was i wasze dzieci! Uważajcie, bo zaraz spotka was coś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Niech JAHWE tak będzie z wami, jak ja wypuszczę was i wasze dzieci. Patrzcie,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 macie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on rzekł: Niech tak będzie Pan z wami, i jako ja was puszczę, i dzieci wasze; patrzcie, że coś złego przed sobą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Farao: Niech tak będzie JAHWE z wami, jako ja was puszczę i dzieci wasze! Któż o tym wątpi, że co nagorzej myślicie?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Niech Pan tak będzie z wami, jak ja was i dzieci wasze wypuszczę. Patrzcie, jak złe są wasze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Pan niech będzie z wami, jeżeli ja kiedykolwiek wypuszczę was i dzieci wasze. Patrzcie, jak złe macie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Niech tak będzie, niech JAHWE będzie z wami, jeśli ja was i wasze dzieci wypuszczę. Spójrzcie jednak, jak złe są wasze zamiary!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odrzekł: „Tak życzę wam opieki ze strony JAHWE, jak pozwalam wam zabrać ze sobą dzieci! Widać jak na dłoni, że knujecie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- Niech Jahwe tak będzie z wami, jak ja chcę wypuścić was i wasze dzieci! Patrzcie! Przecież knujecie zdradę!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Niech tak Bóg będzie z wami, jak wypuszczę was z waszymi dziećmi! Zobaczcie, że zło jest przed wami!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Хай буде так, Господь з вами. Як я вас відсилаю хіба і з маєтком вашим? Бачите, що зло знаходиться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do nich powiedział: Oby WIEKUISTY tak był z wami, jak ja was uwolnię z waszymi dziećmi. Uważajcie, bo przed waszym obliczem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rzekł: ”Niech się tak okaże, iż JAHWE jest z wami, gdy odprawię was i wasze maleństwa! Zobaczcie, zmierzacie raczej do czegoś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wykorzystano tu ironię opierającą się na podobieństwie będzie i JHWH : Będzie, owszem, BĘDĘ z wami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może w tym kontekście odnosić się do wszystkich zależnych od innych, a zatem i do osób starszych.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(Tylko) patrzcie, </w:t>
      </w:r>
      <w:r>
        <w:rPr>
          <w:rtl/>
        </w:rPr>
        <w:t>רְאּו : (1</w:t>
      </w:r>
      <w:r>
        <w:rPr>
          <w:rtl w:val="0"/>
        </w:rPr>
        <w:t>) Faraon ostrzega: Wyzywacie nieszczęście. Uważajcie, bo spotka was coś złego z mojej strony. (2) Faraon argumentuje: Sami się przekonajcie, bo widać jak na dłoni, że planujecie coś niegodziwego!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przed  swoimi  twarzami  (l. przed sobą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2024-05-19T12:55:49Z</dcterms:modified>
</cp:coreProperties>
</file>