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znów zatwardził serce faraona, tak że ten odmówił wypuszczenia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ten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chciał ich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upartym serce faraona,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doprowadził do zatwardziałości serce faraona, tak iż 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chciał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faraon trwał w uporze i nie zgodził się na ich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serce faraona nieczułym, i nie zgodził się ich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chciał ich wypuścić.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вчинив Господь серце Фараона, і не забажав їх відіслати.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 i nie chciał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pozwolił, by serce faraona zacięło się w uporze, i on się nie zgodził ich odprawić.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2024-05-16T17:37:40Z</dcterms:modified>
</cp:coreProperties>
</file>