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zabrali dworzanie faraona: Jak długo ten człowiek będzie nam potrzaskiem? — zapytali. — Wypuść tych ludzi.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sobie służą JAHWE, swojemu Bogu. Czy wciąż nie dostrzegasz,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słudzy faraona powiedzieli do niego: Jak długo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nas sidłem? Wypuść tych ludzi, aby służyli JAHWE, swemu Bogu. Czy jeszcze nie wiesz, że Egipt został zniszczony?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Faraonowi do niego: Długoż będzie nam ten ku zgorszeniu? Wypuść te męże, aby służyli Panu Bogu swemu; zaż jeszcze nie wiesz, że zniszczył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Faraonowi do niego: Długoż będziemy cierpieć to zgorszenie? Puść ludzie, aby ofiarowali JAHWE Bogu swemu. Izali nie widzisz, że zniszczał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jeszcze będzie ten dla nas sidłem? Wypuść ludzi, aby służyli Panu, Bogu swemu. Czy nie rozumiesz, że ginie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będzie nam ten człowiek przynosił nieszczęście? Wypuść tych ludzi, aby służyli Panu, Bogu swemu. Czy jeszcze nie rozumiesz,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faraona powiedzieli do niego: Jak długo ten człowiek będzie dla nas nieszczęściem? Wypuść tych ludzi, niech służą JAHWE, swojemu Bogu. Czy jeszcze nie pojmujesz,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faraona powiedzieli do niego: „Jak długo jeszcze ten człowiek będzie działał na naszą zgubę? Wypuść tych ludzi, niech sobie służą JAHWE, ich Bogu. Czy nie zdajesz sobie sprawy, że Egipt ginie?”.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 faraona mówili do niego: - Jak długo ten będzie dla nas sidłem? Wypuść tych ludzi, niech służą swemu Bogu Jahwe. Czy jeszcze nie zauważyłeś, że Egipt popada w ruinę?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faraona powiedzieli do niego: Jak długo ten [człowiek] będzie zagrożeniem dla nas? Wypuść tych ludzi i niech służą Bogu, swojemu Bogu. Czy jeszcze nie rozumiesz, że Egipt ginie?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же слуги Фараона до нього: Доки нам буде цей колькою? Відішли людей, щоб послужили свому Господеві Богові. Чи хочеш знати, що Єгипет знищений?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Dokąd on będzie dla nas matnią? Uwolnij tych ludzi i niech służą swojemu Bogu WIEKUISTEMU; czy nie widzisz, że Micraim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słudzy faraona rzekli do niego: ”Jak długo ten człowiek będzie dla nas sidłem? Odpraw tych ludzi, żeby mogli służyć JAHWE, swemu Bogu. Czy jeszcze nie wiesz, że Egipt zginął?”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2024-05-14T15:48:08Z</dcterms:modified>
</cp:coreProperties>
</file>