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Pójdziemy z naszą młodzieżą i z naszymi starszymi; pójdziemy z naszymi synami i naszymi córkami, z naszymi owcami i z naszym bydłem, gdyż mamy mieć święto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JHWH, </w:t>
      </w:r>
      <w:r>
        <w:rPr>
          <w:rtl/>
        </w:rPr>
        <w:t>חַג־יְהוָה</w:t>
      </w:r>
      <w:r>
        <w:rPr>
          <w:rtl w:val="0"/>
        </w:rPr>
        <w:t xml:space="preserve"> (chag-JHWH): wyr. to pojawia się w SP jeszcze trzy razy, w &lt;x&gt;30 23:39&lt;/x&gt;; &lt;x&gt;70 21:19&lt;/x&gt;; &lt;x&gt;350 9:5&lt;/x&gt;, i zawsze łączy się z wędrówką do określonego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2024-05-19T15:04:04Z</dcterms:modified>
</cp:coreProperties>
</file>