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koniecznie do wiadomości ludowi,* aby poprosili, każdy mężczyzna swego sąsiada** i każda kobieta swoją sąsiadkę, o przedmioty srebrne i przedmioty złote.***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przekaż koniecznie do wiadomości ludowi, ּ</w:t>
      </w:r>
      <w:r>
        <w:rPr>
          <w:rtl/>
        </w:rPr>
        <w:t>בְאָזְנֵי הָעָם</w:t>
      </w:r>
      <w:r>
        <w:rPr>
          <w:rtl w:val="0"/>
        </w:rPr>
        <w:t xml:space="preserve"> , idiom: włóż do uszu ludowi l. poucz koniecznie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sąsiada, </w:t>
      </w:r>
      <w:r>
        <w:rPr>
          <w:rtl/>
        </w:rPr>
        <w:t>רֵעַ</w:t>
      </w:r>
      <w:r>
        <w:rPr>
          <w:rtl w:val="0"/>
        </w:rPr>
        <w:t xml:space="preserve"> (rea‘), to samo słowo określa przyjaciela i bliźniego.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szaty, </w:t>
      </w:r>
      <w:r>
        <w:rPr>
          <w:rtl/>
        </w:rPr>
        <w:t>וׂשמלות</w:t>
      </w:r>
      <w:r>
        <w:rPr>
          <w:rtl w:val="0"/>
        </w:rPr>
        <w:t xml:space="preserve"> ; pod. G: καὶ ἱματισμόν.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3:21-22&lt;/x&gt;; &lt;x&gt;20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2024-05-15T15:56:27Z</dcterms:modified>
</cp:coreProperties>
</file>