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przejdę tej nocy przez ziemię egipską i uderzę wszystko, co pierworodne w ziemi egipskiej, od człowieka po bydło, i dokonam sądów nad wszystkimi bogami Egiptu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uderzę wszystko, co jest pierworodne, od człowieka po bydło. Dokonam też sądu nad wszystkimi bóstwami Egiptu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 przejdę przez ziemię Egiptu i zabiję wszystko, co pierworodne w ziemi Egiptu, od człowieka aż do zwierzęcia, a nad wszystkimi bogami Egiptu dokonam sądu,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przejdę przez ziemię Egipską tej nocy, i zabiję wszelkie pierworodne w ziemi Egipskiej, od człowieka aż do bydlęcia, i nad wszystkimi bogi Egipskimi wykonam sądy,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przejdę przez ziemię Egipską nocy onej, i zabiję wszelkie pierworodne w ziemi Egipskiej od człowieka aż do bydlęcia, i nad wszytkimi bogi Egipskimi uczynię sądy,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Egipt, zabiję wszystko pierworodne w ziemi egipskiej, od człowieka aż po bydło, i odbędę sąd nad wszystkimi bogami Egiptu -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zabiję wszystko pierworodne w ziemi egipskiej, od człowieka do bydła, i dokonam sądów nad wszystkimi bogami Egiptu: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pozabijam wszystko, co pierworodne w ziemi egipskiej – od człowieka aż po bydło, i dokonam sądu nad wszystkimi bogami Egiptu. Ja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Egiptu i zabiję wszystko pierworodne w ziemi Egiptu, od człowieka aż do bydła, a nad wszystkimi bogami Egiptu odbędę sąd,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zabiję wszystkich pierworodnych w Egipcie, od człowieka do bydlęcia, i [tak] odbędę sąd nad wszystkimi bóstwami Egiptu.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objawię się w ziemi egipskiej i zabiję każde pierworodne w ziemi egipskiej, od człowieka po zwierzę. I na wszystkich bożkach Egiptu dokonam sądu - Ja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пройду по єгипетскій землі тієї ночі і побю кожного первородного в єгипетскій землі від людини до скотини, і пімщуся над усіма єгипетскими богами.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samej nocy przejdę po ziemi Micraim oraz porażę wszelkie pierworodne stworzenie w ziemi Micraim od człowieka, do bydlęcia; nadto wykonam sądy nad wszystkimi bożyszczami Micraimu;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przejdę tej nocy przez ziemię egipską i ugodzę każdego pierworodnego w ziemi egipskiej, od człowieka do zwierzęcia, i wykonam wyroki na wszystkich bogach Egiptu.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2024-05-15T05:37:00Z</dcterms:modified>
</cp:coreProperties>
</file>