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ziemi, którą da wam JAHWE, jak obiecał, przestrzegajcie tego obrzędu.*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tego obrzędu po swoim wejściu do ziemi, którą da wam JAHWE zgodnie ze swą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ziemi, którą da wam JAHWE, jak to obiecał, będziecie przestrzegać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wnijdziecie do ziemi, którą wam da Pan, jako obiecał, tych obrzędów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wnidziecie do ziemie, którą wam da JAHWE, jako obiecał, zachowacie te ceremonie.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ziemi, którą da wam Pan, jak obiecał, przestrzegajcie tego obyczaju.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ziemi, którą Pan wam da, jak obiecał, przestrzegać będziecie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ziemi, którą JAHWE wam da, tak jak powiedział, zachowujcie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kraju, który da wam JAHWE zgodnie ze swoją obietnicą, macie przestrzegać spełniania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wejdziecie do tej ziemi, którą Jahwe wam da, jak to zapowiedział, przestrzegajcie wtedy tego obrzędu!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tak, że gdy dojdziecie do ziemi, którą Bóg wam da, tak jak powiedział, będziecie przestrzegali tej służby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ввійдете до землі, яку дасть вам Господь, так як сказав, збережете цю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będzie, gdy przyjdziecie do ziemi, którą wam da WIEKUISTY, jak przyrzekł; wtedy także będziecie przestrzegać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ziemi, którą JAHWE wam da, tak jak oświadczył, wtedy macie przestrzegać tego wymagania świętej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obrzędu, </w:t>
      </w:r>
      <w:r>
        <w:rPr>
          <w:rtl/>
        </w:rPr>
        <w:t>עֲבֹודָה</w:t>
      </w:r>
      <w:r>
        <w:rPr>
          <w:rtl w:val="0"/>
        </w:rPr>
        <w:t xml:space="preserve"> (‘awoda h): lub: obowiązku; tym samym słowem określana jest praca i służba.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2024-05-21T23:10:47Z</dcterms:modified>
</cp:coreProperties>
</file>