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wejdziecie do ziemi, którą da wam JAHWE, jak obiecał, przestrzegajcie tego obrzędu.*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obrzędu, </w:t>
      </w:r>
      <w:r>
        <w:rPr>
          <w:rtl/>
        </w:rPr>
        <w:t>עֲבֹודָה</w:t>
      </w:r>
      <w:r>
        <w:rPr>
          <w:rtl w:val="0"/>
        </w:rPr>
        <w:t xml:space="preserve"> (‘awoda h): lub: obowiązku; tym samym słowem określana jest praca i służba.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2024-05-21T15:20:45Z</dcterms:modified>
</cp:coreProperties>
</file>